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B" w:rsidRDefault="00D82547">
      <w:pPr>
        <w:pStyle w:val="in-table"/>
      </w:pPr>
      <w:r>
        <w:rPr>
          <w:noProof/>
        </w:rPr>
        <mc:AlternateContent>
          <mc:Choice Requires="wps">
            <w:drawing>
              <wp:anchor distT="0" distB="0" distL="114300" distR="114300" simplePos="0" relativeHeight="251658752" behindDoc="0" locked="0" layoutInCell="1" allowOverlap="1" wp14:anchorId="226990B4" wp14:editId="46E11C56">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3E1F" w:rsidRDefault="009D3E1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strokecolor="fuchsia">
                <v:textbox style="layout-flow:vertical;mso-layout-flow-alt:bottom-to-top">
                  <w:txbxContent>
                    <w:p w:rsidR="009D3E1F" w:rsidRDefault="009D3E1F"/>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B48EB">
        <w:tc>
          <w:tcPr>
            <w:tcW w:w="0" w:type="auto"/>
          </w:tcPr>
          <w:p w:rsidR="003B48EB" w:rsidRDefault="00D82547">
            <w:bookmarkStart w:id="0" w:name="woordmerk"/>
            <w:bookmarkStart w:id="1" w:name="woordmerk_bk"/>
            <w:bookmarkEnd w:id="0"/>
            <w:r>
              <w:rPr>
                <w:noProof/>
              </w:rPr>
              <w:drawing>
                <wp:inline distT="0" distB="0" distL="0" distR="0" wp14:anchorId="4508EC01" wp14:editId="0252B743">
                  <wp:extent cx="2343150" cy="1581150"/>
                  <wp:effectExtent l="0" t="0" r="0" b="0"/>
                  <wp:docPr id="4" name="Afbeelding 1" descr="C:\Users\palbers\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bers\AppData\Roaming\B-ware\DocSys.Web\profiles\minjus\client\folders\woordmerk\RO_J.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1"/>
            <w:r w:rsidR="005F4027">
              <w:fldChar w:fldCharType="begin"/>
            </w:r>
            <w:r w:rsidR="005F4027">
              <w:instrText xml:space="preserve"> DOCPROPERTY woordmerk </w:instrText>
            </w:r>
            <w:r w:rsidR="005F4027">
              <w:fldChar w:fldCharType="end"/>
            </w:r>
          </w:p>
        </w:tc>
      </w:tr>
    </w:tbl>
    <w:p w:rsidR="003B48EB" w:rsidRDefault="003B48EB">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B48EB">
        <w:trPr>
          <w:trHeight w:hRule="exact" w:val="306"/>
        </w:trPr>
        <w:tc>
          <w:tcPr>
            <w:tcW w:w="7512" w:type="dxa"/>
            <w:gridSpan w:val="2"/>
          </w:tcPr>
          <w:p w:rsidR="003B48EB" w:rsidRDefault="005F4027">
            <w:pPr>
              <w:pStyle w:val="Huisstijl-Retouradres"/>
            </w:pPr>
            <w:r>
              <w:fldChar w:fldCharType="begin"/>
            </w:r>
            <w:r>
              <w:instrText xml:space="preserve"> DOCPROPERTY retouradres </w:instrText>
            </w:r>
            <w:r>
              <w:fldChar w:fldCharType="separate"/>
            </w:r>
            <w:r w:rsidR="000C3B68">
              <w:t>&gt; Retouradres Postbus 20301 2500 EH  Den Haag</w:t>
            </w:r>
            <w:r>
              <w:fldChar w:fldCharType="end"/>
            </w:r>
          </w:p>
        </w:tc>
      </w:tr>
      <w:tr w:rsidR="003B48EB">
        <w:trPr>
          <w:cantSplit/>
          <w:trHeight w:hRule="exact" w:val="85"/>
        </w:trPr>
        <w:tc>
          <w:tcPr>
            <w:tcW w:w="7512" w:type="dxa"/>
            <w:gridSpan w:val="2"/>
          </w:tcPr>
          <w:p w:rsidR="003B48EB" w:rsidRDefault="003B48EB">
            <w:pPr>
              <w:pStyle w:val="Huisstijl-Rubricering"/>
            </w:pPr>
          </w:p>
        </w:tc>
      </w:tr>
      <w:tr w:rsidR="003B48EB">
        <w:trPr>
          <w:cantSplit/>
          <w:trHeight w:hRule="exact" w:val="187"/>
        </w:trPr>
        <w:tc>
          <w:tcPr>
            <w:tcW w:w="7512" w:type="dxa"/>
            <w:gridSpan w:val="2"/>
          </w:tcPr>
          <w:p w:rsidR="003B48EB" w:rsidRDefault="005F4027">
            <w:pPr>
              <w:pStyle w:val="Huisstijl-Rubricering"/>
            </w:pPr>
            <w:r>
              <w:fldChar w:fldCharType="begin"/>
            </w:r>
            <w:r>
              <w:instrText xml:space="preserve"> DOCPROPERTY rubricering </w:instrText>
            </w:r>
            <w:r>
              <w:fldChar w:fldCharType="end"/>
            </w:r>
          </w:p>
        </w:tc>
      </w:tr>
      <w:tr w:rsidR="003B48EB">
        <w:trPr>
          <w:cantSplit/>
          <w:trHeight w:hRule="exact" w:val="2166"/>
        </w:trPr>
        <w:tc>
          <w:tcPr>
            <w:tcW w:w="7512" w:type="dxa"/>
            <w:gridSpan w:val="2"/>
          </w:tcPr>
          <w:p w:rsidR="000C3B68" w:rsidRDefault="005F4027">
            <w:pPr>
              <w:pStyle w:val="adres"/>
            </w:pPr>
            <w:r>
              <w:fldChar w:fldCharType="begin"/>
            </w:r>
            <w:r>
              <w:instrText xml:space="preserve"> DOCVARIABLE adres *\MERGEFORMAT </w:instrText>
            </w:r>
            <w:r>
              <w:fldChar w:fldCharType="separate"/>
            </w:r>
            <w:r w:rsidR="000C3B68">
              <w:t>Aan de Voorzitter van de Tweede Kamer</w:t>
            </w:r>
          </w:p>
          <w:p w:rsidR="000C3B68" w:rsidRDefault="000C3B68">
            <w:pPr>
              <w:pStyle w:val="adres"/>
            </w:pPr>
            <w:r>
              <w:t>der Staten-Generaal</w:t>
            </w:r>
          </w:p>
          <w:p w:rsidR="000C3B68" w:rsidRDefault="000C3B68">
            <w:pPr>
              <w:pStyle w:val="adres"/>
            </w:pPr>
            <w:r>
              <w:t>Postbus 20018</w:t>
            </w:r>
          </w:p>
          <w:p w:rsidR="000C3B68" w:rsidRDefault="000C3B68">
            <w:pPr>
              <w:pStyle w:val="adres"/>
            </w:pPr>
            <w:r>
              <w:t>2500 EA DEN HAAG</w:t>
            </w:r>
          </w:p>
          <w:p w:rsidR="000C3B68" w:rsidRDefault="000C3B68">
            <w:pPr>
              <w:pStyle w:val="adres"/>
            </w:pPr>
            <w:r>
              <w:t> </w:t>
            </w:r>
          </w:p>
          <w:p w:rsidR="003B48EB" w:rsidRDefault="005F4027">
            <w:pPr>
              <w:pStyle w:val="adres"/>
            </w:pPr>
            <w:r>
              <w:fldChar w:fldCharType="end"/>
            </w:r>
          </w:p>
          <w:bookmarkStart w:id="2" w:name="_GoBack"/>
          <w:bookmarkEnd w:id="2"/>
          <w:p w:rsidR="003B48EB" w:rsidRDefault="005F4027">
            <w:pPr>
              <w:pStyle w:val="kixcode"/>
            </w:pPr>
            <w:r>
              <w:fldChar w:fldCharType="begin"/>
            </w:r>
            <w:r>
              <w:instrText xml:space="preserve"> DOCPROPERTY kix </w:instrText>
            </w:r>
            <w:r>
              <w:fldChar w:fldCharType="end"/>
            </w:r>
          </w:p>
          <w:p w:rsidR="003B48EB" w:rsidRDefault="003B48EB">
            <w:pPr>
              <w:pStyle w:val="kixcode"/>
            </w:pPr>
          </w:p>
        </w:tc>
      </w:tr>
      <w:tr w:rsidR="003B48EB">
        <w:trPr>
          <w:trHeight w:hRule="exact" w:val="465"/>
        </w:trPr>
        <w:tc>
          <w:tcPr>
            <w:tcW w:w="7512" w:type="dxa"/>
            <w:gridSpan w:val="2"/>
          </w:tcPr>
          <w:p w:rsidR="003B48EB" w:rsidRDefault="003B48EB">
            <w:pPr>
              <w:pStyle w:val="broodtekst"/>
            </w:pPr>
          </w:p>
        </w:tc>
      </w:tr>
      <w:tr w:rsidR="003B48EB">
        <w:trPr>
          <w:trHeight w:hRule="exact" w:val="238"/>
        </w:trPr>
        <w:tc>
          <w:tcPr>
            <w:tcW w:w="1099" w:type="dxa"/>
          </w:tcPr>
          <w:p w:rsidR="003B48EB" w:rsidRDefault="008B31BE">
            <w:pPr>
              <w:pStyle w:val="datumonderwerp"/>
              <w:tabs>
                <w:tab w:val="clear" w:pos="794"/>
                <w:tab w:val="left" w:pos="1092"/>
              </w:tabs>
              <w:ind w:left="1140" w:hanging="1140"/>
            </w:pPr>
            <w:fldSimple w:instr=" DOCPROPERTY _datum ">
              <w:r w:rsidR="000C3B68">
                <w:t>Datum</w:t>
              </w:r>
            </w:fldSimple>
          </w:p>
        </w:tc>
        <w:tc>
          <w:tcPr>
            <w:tcW w:w="6413" w:type="dxa"/>
          </w:tcPr>
          <w:p w:rsidR="003B48EB" w:rsidRDefault="00833565" w:rsidP="00833565">
            <w:pPr>
              <w:pStyle w:val="datumonderwerp"/>
              <w:tabs>
                <w:tab w:val="clear" w:pos="794"/>
                <w:tab w:val="left" w:pos="1092"/>
              </w:tabs>
            </w:pPr>
            <w:r>
              <w:t>4 juni 2014</w:t>
            </w:r>
          </w:p>
        </w:tc>
      </w:tr>
      <w:tr w:rsidR="003B48EB">
        <w:trPr>
          <w:trHeight w:hRule="exact" w:val="482"/>
        </w:trPr>
        <w:tc>
          <w:tcPr>
            <w:tcW w:w="1099" w:type="dxa"/>
          </w:tcPr>
          <w:p w:rsidR="003B48EB" w:rsidRDefault="008B31BE">
            <w:pPr>
              <w:pStyle w:val="datumonderwerp"/>
              <w:ind w:left="743" w:hanging="743"/>
            </w:pPr>
            <w:fldSimple w:instr=" DOCPROPERTY _onderwerp ">
              <w:r w:rsidR="000C3B68">
                <w:t>Onderwerp</w:t>
              </w:r>
            </w:fldSimple>
          </w:p>
        </w:tc>
        <w:tc>
          <w:tcPr>
            <w:tcW w:w="6413" w:type="dxa"/>
          </w:tcPr>
          <w:p w:rsidR="003B48EB" w:rsidRDefault="008B31BE">
            <w:pPr>
              <w:pStyle w:val="datumonderwerp"/>
            </w:pPr>
            <w:fldSimple w:instr=" DOCPROPERTY onderwerp ">
              <w:r w:rsidR="000C3B68">
                <w:t>Verzoek toezending document EU Justitie Scorebord</w:t>
              </w:r>
            </w:fldSimple>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B48EB">
        <w:tc>
          <w:tcPr>
            <w:tcW w:w="2013" w:type="dxa"/>
          </w:tcPr>
          <w:p w:rsidR="000C3B68" w:rsidRDefault="000C3B68" w:rsidP="000C3B68">
            <w:pPr>
              <w:pStyle w:val="afzendgegevens-bold"/>
            </w:pPr>
            <w:bookmarkStart w:id="3" w:name="referentiegegevens"/>
            <w:bookmarkStart w:id="4" w:name="referentiegegevens_bk"/>
            <w:bookmarkEnd w:id="3"/>
            <w:r>
              <w:t>Directoraat-Generaal Rechtspleging en Rechtshandhaving</w:t>
            </w:r>
          </w:p>
          <w:p w:rsidR="000C3B68" w:rsidRDefault="000C3B68" w:rsidP="000C3B68">
            <w:pPr>
              <w:pStyle w:val="afzendgegevens"/>
            </w:pPr>
            <w:r>
              <w:t>Directie Rechtsbestel</w:t>
            </w:r>
          </w:p>
          <w:p w:rsidR="00833565" w:rsidRDefault="00833565" w:rsidP="000C3B68">
            <w:pPr>
              <w:pStyle w:val="afzendgegevens"/>
            </w:pPr>
          </w:p>
          <w:p w:rsidR="000C3B68" w:rsidRDefault="000C3B68" w:rsidP="000C3B68">
            <w:pPr>
              <w:pStyle w:val="witregel1"/>
            </w:pPr>
            <w:r>
              <w:t> </w:t>
            </w:r>
          </w:p>
          <w:p w:rsidR="000C3B68" w:rsidRPr="00A47F07" w:rsidRDefault="000C3B68" w:rsidP="000C3B68">
            <w:pPr>
              <w:pStyle w:val="afzendgegevens"/>
              <w:rPr>
                <w:lang w:val="de-DE"/>
              </w:rPr>
            </w:pPr>
            <w:proofErr w:type="spellStart"/>
            <w:r w:rsidRPr="00A47F07">
              <w:rPr>
                <w:lang w:val="de-DE"/>
              </w:rPr>
              <w:t>Turfmarkt</w:t>
            </w:r>
            <w:proofErr w:type="spellEnd"/>
            <w:r w:rsidRPr="00A47F07">
              <w:rPr>
                <w:lang w:val="de-DE"/>
              </w:rPr>
              <w:t xml:space="preserve"> 147</w:t>
            </w:r>
          </w:p>
          <w:p w:rsidR="000C3B68" w:rsidRPr="00A47F07" w:rsidRDefault="000C3B68" w:rsidP="000C3B68">
            <w:pPr>
              <w:pStyle w:val="afzendgegevens"/>
              <w:rPr>
                <w:lang w:val="de-DE"/>
              </w:rPr>
            </w:pPr>
            <w:r w:rsidRPr="00A47F07">
              <w:rPr>
                <w:lang w:val="de-DE"/>
              </w:rPr>
              <w:t>2511 DP  Den Haag</w:t>
            </w:r>
          </w:p>
          <w:p w:rsidR="000C3B68" w:rsidRPr="003A628F" w:rsidRDefault="000C3B68" w:rsidP="000C3B68">
            <w:pPr>
              <w:pStyle w:val="afzendgegevens"/>
              <w:rPr>
                <w:lang w:val="de-DE"/>
              </w:rPr>
            </w:pPr>
            <w:r w:rsidRPr="003A628F">
              <w:rPr>
                <w:lang w:val="de-DE"/>
              </w:rPr>
              <w:t>Postbus 20301</w:t>
            </w:r>
          </w:p>
          <w:p w:rsidR="000C3B68" w:rsidRPr="003A628F" w:rsidRDefault="000C3B68" w:rsidP="000C3B68">
            <w:pPr>
              <w:pStyle w:val="afzendgegevens"/>
              <w:rPr>
                <w:lang w:val="de-DE"/>
              </w:rPr>
            </w:pPr>
            <w:r w:rsidRPr="003A628F">
              <w:rPr>
                <w:lang w:val="de-DE"/>
              </w:rPr>
              <w:t>2500 EH  Den Haag</w:t>
            </w:r>
          </w:p>
          <w:p w:rsidR="000C3B68" w:rsidRPr="003A628F" w:rsidRDefault="000C3B68" w:rsidP="000C3B68">
            <w:pPr>
              <w:pStyle w:val="afzendgegevens"/>
              <w:rPr>
                <w:lang w:val="de-DE"/>
              </w:rPr>
            </w:pPr>
            <w:r w:rsidRPr="003A628F">
              <w:rPr>
                <w:lang w:val="de-DE"/>
              </w:rPr>
              <w:t>www.rijksoverheid.nl/venj</w:t>
            </w:r>
          </w:p>
          <w:p w:rsidR="000C3B68" w:rsidRPr="003A628F" w:rsidRDefault="000C3B68" w:rsidP="000C3B68">
            <w:pPr>
              <w:pStyle w:val="witregel1"/>
              <w:rPr>
                <w:lang w:val="de-DE"/>
              </w:rPr>
            </w:pPr>
            <w:r w:rsidRPr="003A628F">
              <w:rPr>
                <w:lang w:val="de-DE"/>
              </w:rPr>
              <w:t> </w:t>
            </w:r>
          </w:p>
          <w:p w:rsidR="000C3B68" w:rsidRDefault="000C3B68" w:rsidP="000C3B68">
            <w:pPr>
              <w:pStyle w:val="referentiekopjes"/>
            </w:pPr>
            <w:r>
              <w:t>Ons kenmerk</w:t>
            </w:r>
          </w:p>
          <w:p w:rsidR="000C3B68" w:rsidRDefault="009D3E1F" w:rsidP="000C3B68">
            <w:pPr>
              <w:pStyle w:val="referentiegegevens"/>
            </w:pPr>
            <w:r>
              <w:t>523167</w:t>
            </w:r>
          </w:p>
          <w:p w:rsidR="000C3B68" w:rsidRDefault="000C3B68" w:rsidP="000C3B68">
            <w:pPr>
              <w:pStyle w:val="witregel1"/>
            </w:pPr>
            <w:r>
              <w:t> </w:t>
            </w:r>
          </w:p>
          <w:p w:rsidR="000C3B68" w:rsidRDefault="000C3B68" w:rsidP="000C3B68">
            <w:pPr>
              <w:pStyle w:val="clausule"/>
            </w:pPr>
            <w:r>
              <w:t>Bij beantwoording de datum en ons kenmerk vermelden. Wilt u slechts één zaak in uw brief behandelen.</w:t>
            </w:r>
          </w:p>
          <w:p w:rsidR="000C3B68" w:rsidRDefault="000C3B68" w:rsidP="000C3B68">
            <w:pPr>
              <w:pStyle w:val="referentiegegevens"/>
            </w:pPr>
          </w:p>
          <w:bookmarkEnd w:id="4"/>
          <w:p w:rsidR="003B48EB" w:rsidRDefault="005F4027" w:rsidP="000C3B68">
            <w:pPr>
              <w:pStyle w:val="referentiegegevens"/>
            </w:pPr>
            <w:r>
              <w:fldChar w:fldCharType="begin"/>
            </w:r>
            <w:r>
              <w:instrText xml:space="preserve"> DOCPROPERTY referentiegegevens </w:instrText>
            </w:r>
            <w:r>
              <w:fldChar w:fldCharType="end"/>
            </w:r>
          </w:p>
        </w:tc>
      </w:tr>
    </w:tbl>
    <w:p w:rsidR="003B48EB" w:rsidRDefault="003B48EB">
      <w:pPr>
        <w:pStyle w:val="broodtekst"/>
      </w:pPr>
    </w:p>
    <w:p w:rsidR="003B48EB" w:rsidRDefault="003B48EB">
      <w:pPr>
        <w:pStyle w:val="broodtekst"/>
        <w:sectPr w:rsidR="003B48EB" w:rsidSect="008B31BE">
          <w:headerReference w:type="even" r:id="rId13"/>
          <w:headerReference w:type="default" r:id="rId14"/>
          <w:footerReference w:type="even" r:id="rId15"/>
          <w:footerReference w:type="default" r:id="rId16"/>
          <w:headerReference w:type="first" r:id="rId17"/>
          <w:footerReference w:type="first" r:id="rId18"/>
          <w:pgSz w:w="11906" w:h="16838" w:code="9"/>
          <w:pgMar w:top="2398" w:right="2818" w:bottom="1077" w:left="1588" w:header="2398" w:footer="346" w:gutter="0"/>
          <w:paperSrc w:first="262" w:other="259"/>
          <w:cols w:space="720"/>
          <w:titlePg/>
          <w:docGrid w:linePitch="360"/>
        </w:sectPr>
      </w:pPr>
    </w:p>
    <w:p w:rsidR="000C3B68" w:rsidRDefault="00D82547">
      <w:pPr>
        <w:pStyle w:val="broodtekst"/>
      </w:pPr>
      <w:r>
        <w:rPr>
          <w:noProof/>
          <w:sz w:val="20"/>
        </w:rPr>
        <w:lastRenderedPageBreak/>
        <mc:AlternateContent>
          <mc:Choice Requires="wps">
            <w:drawing>
              <wp:anchor distT="0" distB="0" distL="114300" distR="114300" simplePos="0" relativeHeight="251657728" behindDoc="0" locked="1" layoutInCell="1" allowOverlap="1" wp14:anchorId="3A4D3119" wp14:editId="3E6168EC">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9D3E1F" w:rsidRDefault="009D3E1F">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7"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filled="f" stroked="f" strokecolor="fuchsia">
                <v:textbox inset="0,0,0,0">
                  <w:txbxContent>
                    <w:p w:rsidR="009D3E1F" w:rsidRDefault="009D3E1F">
                      <w:pPr>
                        <w:pStyle w:val="Huisstijl-Paginanummering"/>
                      </w:pPr>
                    </w:p>
                  </w:txbxContent>
                </v:textbox>
                <w10:wrap anchorx="page" anchory="page"/>
                <w10:anchorlock/>
              </v:shape>
            </w:pict>
          </mc:Fallback>
        </mc:AlternateContent>
      </w:r>
      <w:bookmarkStart w:id="7" w:name="aanhef"/>
      <w:bookmarkEnd w:id="7"/>
      <w:r w:rsidR="005F4027">
        <w:fldChar w:fldCharType="begin"/>
      </w:r>
      <w:r w:rsidR="005F4027">
        <w:instrText xml:space="preserve"> DOCPROPERTY aanhefdoc *\MERGEFORMAT </w:instrText>
      </w:r>
      <w:r w:rsidR="005F4027">
        <w:fldChar w:fldCharType="separate"/>
      </w:r>
    </w:p>
    <w:p w:rsidR="000C3B68" w:rsidRDefault="000C3B68">
      <w:pPr>
        <w:pStyle w:val="broodtekst"/>
      </w:pPr>
      <w:r>
        <w:t xml:space="preserve">Naar aanleiding van </w:t>
      </w:r>
      <w:r w:rsidR="00F5603F">
        <w:t>de brief</w:t>
      </w:r>
      <w:r>
        <w:t xml:space="preserve"> van de vaste commissie voor Veiligheid en Justitie </w:t>
      </w:r>
      <w:proofErr w:type="gramStart"/>
      <w:r>
        <w:t>inzake</w:t>
      </w:r>
      <w:proofErr w:type="gramEnd"/>
      <w:r>
        <w:t xml:space="preserve"> het verzoek om het document inzake klachten van een aantal lidstaten over het EU Justitie Scorebord tezamen met mijn appreciatie van de conclusies van de Raad over de civiel- en handelsrechtelijke justitiestelsels aan de Kamer te doen toekomen kan ik u het volgende medeleden.</w:t>
      </w:r>
    </w:p>
    <w:p w:rsidR="000C3B68" w:rsidRDefault="000C3B68">
      <w:pPr>
        <w:pStyle w:val="broodtekst"/>
      </w:pPr>
    </w:p>
    <w:p w:rsidR="000C3B68" w:rsidRDefault="000C3B68">
      <w:pPr>
        <w:pStyle w:val="broodtekst"/>
      </w:pPr>
      <w:r>
        <w:t xml:space="preserve">In de bij deze brief gevoegde conclusies van de bijeenkomst van de Raad over de civiel- en handelsrechtelijke justitiestelsels van februari </w:t>
      </w:r>
      <w:proofErr w:type="gramStart"/>
      <w:r>
        <w:t>jongstleden</w:t>
      </w:r>
      <w:proofErr w:type="gramEnd"/>
      <w:r w:rsidR="00FC3DB1">
        <w:t xml:space="preserve"> (Council of the European Union, 6771/14)</w:t>
      </w:r>
      <w:r w:rsidR="006F04E5">
        <w:rPr>
          <w:rStyle w:val="Voetnootmarkering"/>
        </w:rPr>
        <w:footnoteReference w:id="1"/>
      </w:r>
      <w:r>
        <w:t xml:space="preserve"> </w:t>
      </w:r>
      <w:r w:rsidR="00AB74F9">
        <w:t xml:space="preserve">is aangegeven dat bij een aantal lidstaten zorgen worden geuit over de gehanteerde methodologie en werkwijze met betrekking tot de ontwikkeling en presentatie van het EU Justitie Scorebord. Daarnaast </w:t>
      </w:r>
      <w:r w:rsidR="009D3E1F">
        <w:t>is</w:t>
      </w:r>
      <w:r w:rsidR="00D82547">
        <w:t xml:space="preserve"> </w:t>
      </w:r>
      <w:r w:rsidR="00AB74F9">
        <w:t>gewezen op de vrees van duplicatie van werkzaamheden en het belang</w:t>
      </w:r>
      <w:r w:rsidR="009D3E1F">
        <w:t xml:space="preserve"> om de gegevens van de verschillende</w:t>
      </w:r>
      <w:r w:rsidR="00AB74F9">
        <w:t xml:space="preserve"> rechtssystemen </w:t>
      </w:r>
      <w:r w:rsidR="009D3E1F">
        <w:t>zoals deze in het scorebord worden gepresenteerd in de nationale</w:t>
      </w:r>
      <w:r w:rsidR="00AB74F9">
        <w:t xml:space="preserve"> context te plaatsen. </w:t>
      </w:r>
    </w:p>
    <w:p w:rsidR="00AB74F9" w:rsidRDefault="00AB74F9">
      <w:pPr>
        <w:pStyle w:val="broodtekst"/>
      </w:pPr>
    </w:p>
    <w:p w:rsidR="00665ADD" w:rsidRDefault="00AB74F9">
      <w:pPr>
        <w:pStyle w:val="broodtekst"/>
      </w:pPr>
      <w:r>
        <w:t>Wanneer de tweede versie van het EU Justitie Scorebord (uitgebracht in maart 2014) wordt vergeleken met de eerste rapportage</w:t>
      </w:r>
      <w:r w:rsidR="009D3E1F">
        <w:t>,</w:t>
      </w:r>
      <w:r>
        <w:t xml:space="preserve"> dan </w:t>
      </w:r>
      <w:r w:rsidR="009D3E1F">
        <w:t>kan worden vastgesteld dat er enige</w:t>
      </w:r>
      <w:r w:rsidR="00120731">
        <w:t xml:space="preserve"> verbeteringen</w:t>
      </w:r>
      <w:r w:rsidR="009D3E1F">
        <w:t xml:space="preserve"> zijn</w:t>
      </w:r>
      <w:r>
        <w:t xml:space="preserve"> aangebracht in de keuze van de indicatoren en </w:t>
      </w:r>
      <w:r w:rsidR="009D3E1F">
        <w:t xml:space="preserve">in </w:t>
      </w:r>
      <w:r>
        <w:t xml:space="preserve">de wijze waarop de gegevens door de lidstaten zijn aangeleverd. </w:t>
      </w:r>
      <w:r w:rsidR="00692D11">
        <w:t>Dit beschouw ik als een positieve ontwikkeling. Daarnaast</w:t>
      </w:r>
      <w:r w:rsidR="00E81A9A">
        <w:t xml:space="preserve"> </w:t>
      </w:r>
      <w:r w:rsidR="005F4027">
        <w:t>constateer</w:t>
      </w:r>
      <w:r w:rsidR="00665ADD">
        <w:t xml:space="preserve"> </w:t>
      </w:r>
      <w:r w:rsidR="00E81A9A">
        <w:t xml:space="preserve">ik </w:t>
      </w:r>
      <w:r w:rsidR="00665ADD">
        <w:t xml:space="preserve">dat de geuite zorgen over de methodologie van het EU Justitie </w:t>
      </w:r>
      <w:proofErr w:type="gramStart"/>
      <w:r w:rsidR="00665ADD">
        <w:t xml:space="preserve">Scorebord </w:t>
      </w:r>
      <w:r w:rsidR="009D3E1F">
        <w:t xml:space="preserve"> </w:t>
      </w:r>
      <w:proofErr w:type="gramEnd"/>
      <w:r w:rsidR="00665ADD">
        <w:t xml:space="preserve">voor de Europese Commissie </w:t>
      </w:r>
      <w:r w:rsidR="009D3E1F">
        <w:t xml:space="preserve">aanleiding </w:t>
      </w:r>
      <w:r w:rsidR="00665ADD">
        <w:t>is geweest om</w:t>
      </w:r>
      <w:r w:rsidR="00D82547">
        <w:t xml:space="preserve"> </w:t>
      </w:r>
      <w:r w:rsidR="00027806">
        <w:t xml:space="preserve">methodologische verbeteringen aan te brengen, onder meer door </w:t>
      </w:r>
      <w:r w:rsidR="00D82547">
        <w:t>in</w:t>
      </w:r>
      <w:r w:rsidR="009D3E1F">
        <w:t xml:space="preserve"> december</w:t>
      </w:r>
      <w:r w:rsidR="00D82547">
        <w:t xml:space="preserve"> 2013</w:t>
      </w:r>
      <w:r w:rsidR="00665ADD">
        <w:t xml:space="preserve"> een netwerk van vertegenwoordigers van de ministeries van justitie en rechtspraak in het leven te roepen. Dit netwerk, beoogt een bijdrage te leveren aan de kwaliteit van de methodologie van het</w:t>
      </w:r>
      <w:r w:rsidR="009D3E1F">
        <w:t xml:space="preserve"> EU Justitie Scorebord</w:t>
      </w:r>
      <w:r w:rsidR="00665ADD">
        <w:t>.</w:t>
      </w:r>
      <w:r w:rsidR="00027806">
        <w:t xml:space="preserve"> </w:t>
      </w:r>
      <w:proofErr w:type="gramStart"/>
      <w:r w:rsidR="00665ADD">
        <w:t>Deze ont</w:t>
      </w:r>
      <w:r w:rsidR="009D3E1F">
        <w:t>wikkeling</w:t>
      </w:r>
      <w:proofErr w:type="gramEnd"/>
      <w:r w:rsidR="009D3E1F">
        <w:t xml:space="preserve"> juich ik</w:t>
      </w:r>
      <w:r w:rsidR="008973BF">
        <w:t xml:space="preserve"> toe en ik verwacht dat onder invloed van dit netwerk de kwaliteit van het EU Justitie Scorebord in te toekomst zal verbeteren.</w:t>
      </w:r>
    </w:p>
    <w:p w:rsidR="00D82547" w:rsidRDefault="00D82547">
      <w:pPr>
        <w:pStyle w:val="broodtekst"/>
      </w:pPr>
    </w:p>
    <w:p w:rsidR="00665ADD" w:rsidRDefault="00665ADD">
      <w:pPr>
        <w:pStyle w:val="broodtekst"/>
      </w:pPr>
      <w:r>
        <w:t xml:space="preserve">Voor wat betreft het gebruik van gegevens en het voorkomen van duplicatie van werk kan ik constateren dat bij de gegevensverzameling rond het EU Justitie Scorebord nauw wordt samengewerkt met de Raad van Europa (CEPEJ - European </w:t>
      </w:r>
      <w:proofErr w:type="spellStart"/>
      <w:r>
        <w:t>Commission</w:t>
      </w:r>
      <w:proofErr w:type="spellEnd"/>
      <w:r>
        <w:t xml:space="preserve"> </w:t>
      </w:r>
      <w:proofErr w:type="spellStart"/>
      <w:r>
        <w:t>for</w:t>
      </w:r>
      <w:proofErr w:type="spellEnd"/>
      <w:r>
        <w:t xml:space="preserve"> the Efficiency of </w:t>
      </w:r>
      <w:proofErr w:type="spellStart"/>
      <w:r>
        <w:t>Justice</w:t>
      </w:r>
      <w:proofErr w:type="spellEnd"/>
      <w:r>
        <w:t xml:space="preserve">). Een groot deel van de informatie die in het Scorebord wordt gepresenteerd is dan ook afkomstig van de Raad van </w:t>
      </w:r>
      <w:r>
        <w:lastRenderedPageBreak/>
        <w:t>Europa. Bij de verdere ontwikkeling en verbetering van het EU Justitie Scorebord zal kritisch worden gekeken naar het vo</w:t>
      </w:r>
      <w:r w:rsidR="003A628F">
        <w:t>orkomen van onnodige duplicatie bij het verzamelen van de benodigde informatie</w:t>
      </w:r>
      <w:r>
        <w:t xml:space="preserve"> en zal - daar waar mogelijk - nadrukkelijk gebruik worden gemaakt van bestaande gegevensbronnen. </w:t>
      </w:r>
    </w:p>
    <w:p w:rsidR="00665ADD" w:rsidRDefault="00665ADD">
      <w:pPr>
        <w:pStyle w:val="broodtekst"/>
      </w:pPr>
    </w:p>
    <w:p w:rsidR="00665ADD" w:rsidRDefault="00D82547">
      <w:pPr>
        <w:pStyle w:val="broodtekst"/>
      </w:pPr>
      <w:r>
        <w:t>Tot slot van deze brief</w:t>
      </w:r>
      <w:r w:rsidR="003A628F">
        <w:t xml:space="preserve"> wil ik u melden dat ik</w:t>
      </w:r>
      <w:r>
        <w:t xml:space="preserve"> </w:t>
      </w:r>
      <w:r w:rsidR="00C1796E">
        <w:t xml:space="preserve">het </w:t>
      </w:r>
      <w:r>
        <w:t>nut en de noodzaak</w:t>
      </w:r>
      <w:r w:rsidR="003A628F">
        <w:t xml:space="preserve"> van het scorebord onderschrijf</w:t>
      </w:r>
      <w:r>
        <w:t xml:space="preserve">, omdat dit instrument past in het streven van het kabinet om beleidsinitiatieven te ondersteunen met betrekking tot het vergroten van het wederzijds vertrouwen in de justitiële samenwerking tussen de EU lidstaten en het bevorderen van economische groei (Kamerstukken II, 2012/2013, 22112, nr. 1615). </w:t>
      </w:r>
    </w:p>
    <w:p w:rsidR="003B48EB" w:rsidRDefault="005F4027">
      <w:pPr>
        <w:pStyle w:val="broodtekst"/>
      </w:pPr>
      <w:r>
        <w:fldChar w:fldCharType="end"/>
      </w:r>
    </w:p>
    <w:tbl>
      <w:tblPr>
        <w:tblW w:w="7501" w:type="dxa"/>
        <w:tblLayout w:type="fixed"/>
        <w:tblCellMar>
          <w:left w:w="0" w:type="dxa"/>
          <w:right w:w="0" w:type="dxa"/>
        </w:tblCellMar>
        <w:tblLook w:val="0000" w:firstRow="0" w:lastRow="0" w:firstColumn="0" w:lastColumn="0" w:noHBand="0" w:noVBand="0"/>
      </w:tblPr>
      <w:tblGrid>
        <w:gridCol w:w="7501"/>
      </w:tblGrid>
      <w:tr w:rsidR="003B48EB">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000C3B68" w:rsidRPr="000C3B68" w:rsidTr="009D3E1F">
              <w:tc>
                <w:tcPr>
                  <w:tcW w:w="7534" w:type="dxa"/>
                  <w:gridSpan w:val="3"/>
                  <w:shd w:val="clear" w:color="auto" w:fill="auto"/>
                </w:tcPr>
                <w:p w:rsidR="000C3B68" w:rsidRPr="000C3B68" w:rsidRDefault="000C3B68" w:rsidP="000C3B68">
                  <w:pPr>
                    <w:pStyle w:val="groetregel"/>
                  </w:pPr>
                  <w:bookmarkStart w:id="8" w:name="cursor"/>
                  <w:bookmarkStart w:id="9" w:name="ondertekening"/>
                  <w:bookmarkStart w:id="10" w:name="ondertekening_bk"/>
                  <w:bookmarkEnd w:id="8"/>
                  <w:bookmarkEnd w:id="9"/>
                </w:p>
              </w:tc>
            </w:tr>
            <w:tr w:rsidR="000C3B68" w:rsidRPr="000C3B68" w:rsidTr="009D3E1F">
              <w:tc>
                <w:tcPr>
                  <w:tcW w:w="7534" w:type="dxa"/>
                  <w:gridSpan w:val="3"/>
                  <w:shd w:val="clear" w:color="auto" w:fill="auto"/>
                </w:tcPr>
                <w:p w:rsidR="000C3B68" w:rsidRPr="000C3B68" w:rsidRDefault="000C3B68" w:rsidP="000C3B68">
                  <w:pPr>
                    <w:pStyle w:val="broodtekst"/>
                  </w:pPr>
                </w:p>
              </w:tc>
            </w:tr>
            <w:tr w:rsidR="000C3B68" w:rsidRPr="000C3B68" w:rsidTr="009D3E1F">
              <w:tc>
                <w:tcPr>
                  <w:tcW w:w="7534" w:type="dxa"/>
                  <w:gridSpan w:val="3"/>
                  <w:shd w:val="clear" w:color="auto" w:fill="auto"/>
                </w:tcPr>
                <w:p w:rsidR="000C3B68" w:rsidRPr="000C3B68" w:rsidRDefault="000C3B68" w:rsidP="000C3B68">
                  <w:pPr>
                    <w:pStyle w:val="broodtekst"/>
                  </w:pPr>
                </w:p>
              </w:tc>
            </w:tr>
            <w:tr w:rsidR="000C3B68" w:rsidRPr="000C3B68" w:rsidTr="009D3E1F">
              <w:tc>
                <w:tcPr>
                  <w:tcW w:w="7534" w:type="dxa"/>
                  <w:gridSpan w:val="3"/>
                  <w:shd w:val="clear" w:color="auto" w:fill="auto"/>
                </w:tcPr>
                <w:p w:rsidR="000C3B68" w:rsidRPr="000C3B68" w:rsidRDefault="000C3B68" w:rsidP="000C3B68">
                  <w:pPr>
                    <w:pStyle w:val="broodtekst"/>
                  </w:pPr>
                </w:p>
              </w:tc>
            </w:tr>
            <w:tr w:rsidR="000C3B68" w:rsidRPr="000C3B68" w:rsidTr="00A47F07">
              <w:trPr>
                <w:trHeight w:val="70"/>
              </w:trPr>
              <w:tc>
                <w:tcPr>
                  <w:tcW w:w="7534" w:type="dxa"/>
                  <w:gridSpan w:val="3"/>
                  <w:shd w:val="clear" w:color="auto" w:fill="auto"/>
                </w:tcPr>
                <w:p w:rsidR="000C3B68" w:rsidRPr="000C3B68" w:rsidRDefault="000C3B68" w:rsidP="000C3B68">
                  <w:pPr>
                    <w:pStyle w:val="broodtekst"/>
                  </w:pPr>
                </w:p>
              </w:tc>
            </w:tr>
            <w:tr w:rsidR="000C3B68" w:rsidRPr="000C3B68" w:rsidTr="000C3B68">
              <w:tc>
                <w:tcPr>
                  <w:tcW w:w="4209" w:type="dxa"/>
                  <w:shd w:val="clear" w:color="auto" w:fill="auto"/>
                </w:tcPr>
                <w:p w:rsidR="000C3B68" w:rsidRPr="000C3B68" w:rsidRDefault="000C3B68" w:rsidP="000C3B68">
                  <w:pPr>
                    <w:pStyle w:val="broodtekst"/>
                  </w:pPr>
                </w:p>
              </w:tc>
              <w:tc>
                <w:tcPr>
                  <w:tcW w:w="226" w:type="dxa"/>
                  <w:shd w:val="clear" w:color="auto" w:fill="auto"/>
                </w:tcPr>
                <w:p w:rsidR="000C3B68" w:rsidRPr="000C3B68" w:rsidRDefault="000C3B68" w:rsidP="000C3B68">
                  <w:pPr>
                    <w:pStyle w:val="broodtekst"/>
                  </w:pPr>
                </w:p>
              </w:tc>
              <w:tc>
                <w:tcPr>
                  <w:tcW w:w="3099" w:type="dxa"/>
                  <w:shd w:val="clear" w:color="auto" w:fill="auto"/>
                </w:tcPr>
                <w:p w:rsidR="000C3B68" w:rsidRPr="000C3B68" w:rsidRDefault="000C3B68">
                  <w:pPr>
                    <w:pStyle w:val="broodtekst"/>
                  </w:pPr>
                </w:p>
              </w:tc>
            </w:tr>
            <w:tr w:rsidR="000C3B68" w:rsidRPr="000C3B68" w:rsidTr="000C3B68">
              <w:tc>
                <w:tcPr>
                  <w:tcW w:w="4209" w:type="dxa"/>
                  <w:shd w:val="clear" w:color="auto" w:fill="auto"/>
                </w:tcPr>
                <w:p w:rsidR="000C3B68" w:rsidRPr="00DB2746" w:rsidRDefault="000C3B68" w:rsidP="000C3B68">
                  <w:pPr>
                    <w:pStyle w:val="broodtekst-i"/>
                    <w:rPr>
                      <w:i w:val="0"/>
                    </w:rPr>
                  </w:pPr>
                  <w:r w:rsidRPr="00DB2746">
                    <w:rPr>
                      <w:i w:val="0"/>
                    </w:rPr>
                    <w:t>De Minister van Veiligheid en Justitie</w:t>
                  </w:r>
                </w:p>
              </w:tc>
              <w:tc>
                <w:tcPr>
                  <w:tcW w:w="226" w:type="dxa"/>
                  <w:shd w:val="clear" w:color="auto" w:fill="auto"/>
                </w:tcPr>
                <w:p w:rsidR="000C3B68" w:rsidRPr="000C3B68" w:rsidRDefault="000C3B68" w:rsidP="000C3B68">
                  <w:pPr>
                    <w:pStyle w:val="broodtekst"/>
                  </w:pPr>
                </w:p>
              </w:tc>
              <w:tc>
                <w:tcPr>
                  <w:tcW w:w="3099" w:type="dxa"/>
                  <w:shd w:val="clear" w:color="auto" w:fill="auto"/>
                </w:tcPr>
                <w:p w:rsidR="000C3B68" w:rsidRPr="000C3B68" w:rsidRDefault="000C3B68">
                  <w:pPr>
                    <w:pStyle w:val="broodtekst"/>
                  </w:pPr>
                </w:p>
              </w:tc>
            </w:tr>
          </w:tbl>
          <w:p w:rsidR="000C3B68" w:rsidRDefault="000C3B68" w:rsidP="000C3B68">
            <w:pPr>
              <w:pStyle w:val="in-table"/>
            </w:pPr>
          </w:p>
          <w:bookmarkEnd w:id="10"/>
          <w:p w:rsidR="003B48EB" w:rsidRDefault="005F4027" w:rsidP="000C3B68">
            <w:pPr>
              <w:pStyle w:val="in-table"/>
            </w:pPr>
            <w:r>
              <w:fldChar w:fldCharType="begin"/>
            </w:r>
            <w:r>
              <w:instrText xml:space="preserve"> DOCPROPERTY ondertekening </w:instrText>
            </w:r>
            <w:r>
              <w:fldChar w:fldCharType="end"/>
            </w:r>
          </w:p>
        </w:tc>
      </w:tr>
    </w:tbl>
    <w:p w:rsidR="000C3B68" w:rsidRDefault="000C3B68">
      <w:pPr>
        <w:pStyle w:val="broodtekst"/>
      </w:pPr>
    </w:p>
    <w:p w:rsidR="00A47F07" w:rsidRDefault="00A47F07">
      <w:pPr>
        <w:pStyle w:val="broodtekst"/>
      </w:pPr>
    </w:p>
    <w:p w:rsidR="00A47F07" w:rsidRDefault="00A47F07">
      <w:pPr>
        <w:pStyle w:val="broodtekst"/>
      </w:pPr>
    </w:p>
    <w:p w:rsidR="00A47F07" w:rsidRDefault="00A47F07">
      <w:pPr>
        <w:pStyle w:val="broodtekst"/>
      </w:pPr>
    </w:p>
    <w:p w:rsidR="000C3B68" w:rsidRDefault="000C3B68">
      <w:pPr>
        <w:pStyle w:val="broodtekst"/>
      </w:pPr>
      <w:r>
        <w:t xml:space="preserve">I.W. </w:t>
      </w:r>
      <w:proofErr w:type="spellStart"/>
      <w:r>
        <w:t>Opstelten</w:t>
      </w:r>
      <w:proofErr w:type="spellEnd"/>
    </w:p>
    <w:sectPr w:rsidR="000C3B68" w:rsidSect="008B31BE">
      <w:headerReference w:type="even" r:id="rId19"/>
      <w:footerReference w:type="default" r:id="rId20"/>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1F" w:rsidRDefault="009D3E1F">
      <w:r>
        <w:separator/>
      </w:r>
    </w:p>
    <w:p w:rsidR="009D3E1F" w:rsidRDefault="009D3E1F"/>
    <w:p w:rsidR="009D3E1F" w:rsidRDefault="009D3E1F"/>
    <w:p w:rsidR="009D3E1F" w:rsidRDefault="009D3E1F"/>
  </w:endnote>
  <w:endnote w:type="continuationSeparator" w:id="0">
    <w:p w:rsidR="009D3E1F" w:rsidRDefault="009D3E1F">
      <w:r>
        <w:continuationSeparator/>
      </w:r>
    </w:p>
    <w:p w:rsidR="009D3E1F" w:rsidRDefault="009D3E1F"/>
    <w:p w:rsidR="009D3E1F" w:rsidRDefault="009D3E1F"/>
    <w:p w:rsidR="009D3E1F" w:rsidRDefault="009D3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1F" w:rsidRDefault="009D3E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D3E1F" w:rsidRDefault="009D3E1F">
    <w:pPr>
      <w:pStyle w:val="Voettekst"/>
    </w:pPr>
  </w:p>
  <w:p w:rsidR="009D3E1F" w:rsidRDefault="009D3E1F"/>
  <w:tbl>
    <w:tblPr>
      <w:tblW w:w="9900" w:type="dxa"/>
      <w:tblLayout w:type="fixed"/>
      <w:tblCellMar>
        <w:left w:w="0" w:type="dxa"/>
        <w:right w:w="0" w:type="dxa"/>
      </w:tblCellMar>
      <w:tblLook w:val="0000" w:firstRow="0" w:lastRow="0" w:firstColumn="0" w:lastColumn="0" w:noHBand="0" w:noVBand="0"/>
    </w:tblPr>
    <w:tblGrid>
      <w:gridCol w:w="7752"/>
      <w:gridCol w:w="2148"/>
    </w:tblGrid>
    <w:tr w:rsidR="009D3E1F">
      <w:trPr>
        <w:trHeight w:hRule="exact" w:val="240"/>
      </w:trPr>
      <w:tc>
        <w:tcPr>
          <w:tcW w:w="7752" w:type="dxa"/>
        </w:tcPr>
        <w:p w:rsidR="009D3E1F" w:rsidRDefault="009D3E1F">
          <w:pPr>
            <w:pStyle w:val="Huisstijl-Rubricering"/>
          </w:pPr>
          <w:r>
            <w:t>VERTROUWELIJK</w:t>
          </w:r>
        </w:p>
      </w:tc>
      <w:tc>
        <w:tcPr>
          <w:tcW w:w="2148" w:type="dxa"/>
        </w:tcPr>
        <w:p w:rsidR="009D3E1F" w:rsidRDefault="009D3E1F">
          <w:pPr>
            <w:pStyle w:val="Huisstijl-Paginanummering"/>
          </w:pPr>
          <w:r>
            <w:rPr>
              <w:rStyle w:val="Huisstijl-GegevenCharChar"/>
            </w:rPr>
            <w:t>Pagina  van</w:t>
          </w:r>
          <w:r>
            <w:t xml:space="preserve"> </w:t>
          </w:r>
          <w:fldSimple w:instr=" NUMPAGES   \* MERGEFORMAT ">
            <w:r w:rsidR="008B31BE">
              <w:t>2</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9D3E1F">
      <w:trPr>
        <w:trHeight w:hRule="exact" w:val="240"/>
      </w:trPr>
      <w:tc>
        <w:tcPr>
          <w:tcW w:w="7752" w:type="dxa"/>
        </w:tcPr>
        <w:bookmarkStart w:id="5" w:name="bmVoettekst1"/>
        <w:p w:rsidR="009D3E1F" w:rsidRDefault="009D3E1F">
          <w:pPr>
            <w:pStyle w:val="Huisstijl-Rubricering"/>
          </w:pPr>
          <w:r>
            <w:fldChar w:fldCharType="begin"/>
          </w:r>
          <w:r>
            <w:instrText xml:space="preserve"> DOCPROPERTY rubricering </w:instrText>
          </w:r>
          <w:r>
            <w:fldChar w:fldCharType="end"/>
          </w:r>
        </w:p>
      </w:tc>
      <w:tc>
        <w:tcPr>
          <w:tcW w:w="2148" w:type="dxa"/>
        </w:tcPr>
        <w:p w:rsidR="009D3E1F" w:rsidRDefault="009D3E1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B31B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B31BE">
            <w:rPr>
              <w:rStyle w:val="Huisstijl-GegevenCharChar"/>
            </w:rPr>
            <w:t>van</w:t>
          </w:r>
          <w:r>
            <w:rPr>
              <w:rStyle w:val="Huisstijl-GegevenCharChar"/>
            </w:rPr>
            <w:fldChar w:fldCharType="end"/>
          </w:r>
          <w:r>
            <w:t xml:space="preserve"> </w:t>
          </w:r>
          <w:fldSimple w:instr=" SECTIONPAGES   \* MERGEFORMAT ">
            <w:r>
              <w:t>1</w:t>
            </w:r>
          </w:fldSimple>
        </w:p>
      </w:tc>
    </w:tr>
    <w:bookmarkEnd w:id="5"/>
  </w:tbl>
  <w:p w:rsidR="009D3E1F" w:rsidRDefault="009D3E1F">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9D3E1F">
      <w:trPr>
        <w:cantSplit/>
        <w:trHeight w:hRule="exact" w:val="23"/>
      </w:trPr>
      <w:tc>
        <w:tcPr>
          <w:tcW w:w="7771" w:type="dxa"/>
        </w:tcPr>
        <w:p w:rsidR="009D3E1F" w:rsidRDefault="009D3E1F">
          <w:pPr>
            <w:pStyle w:val="Huisstijl-Rubricering"/>
          </w:pPr>
        </w:p>
      </w:tc>
      <w:tc>
        <w:tcPr>
          <w:tcW w:w="2123" w:type="dxa"/>
        </w:tcPr>
        <w:p w:rsidR="009D3E1F" w:rsidRDefault="009D3E1F">
          <w:pPr>
            <w:pStyle w:val="Huisstijl-Paginanummering"/>
          </w:pPr>
        </w:p>
      </w:tc>
    </w:tr>
    <w:tr w:rsidR="009D3E1F">
      <w:trPr>
        <w:cantSplit/>
        <w:trHeight w:hRule="exact" w:val="216"/>
      </w:trPr>
      <w:tc>
        <w:tcPr>
          <w:tcW w:w="7771" w:type="dxa"/>
        </w:tcPr>
        <w:p w:rsidR="009D3E1F" w:rsidRDefault="009D3E1F">
          <w:pPr>
            <w:pStyle w:val="Huisstijl-Rubricering"/>
          </w:pPr>
          <w:r>
            <w:fldChar w:fldCharType="begin"/>
          </w:r>
          <w:r>
            <w:instrText xml:space="preserve"> DOCPROPERTY Rubricering </w:instrText>
          </w:r>
          <w:r>
            <w:fldChar w:fldCharType="end"/>
          </w:r>
        </w:p>
      </w:tc>
      <w:tc>
        <w:tcPr>
          <w:tcW w:w="2123" w:type="dxa"/>
        </w:tcPr>
        <w:p w:rsidR="009D3E1F" w:rsidRDefault="009D3E1F">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21F9F">
            <w:rPr>
              <w:rStyle w:val="Huisstijl-GegevenCharChar"/>
            </w:rPr>
            <w:instrText>2</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B31BE">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321F9F">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B31BE">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21F9F">
            <w:rPr>
              <w:rStyle w:val="Huisstijl-GegevenCharChar"/>
            </w:rPr>
            <w:instrText>2</w:instrText>
          </w:r>
          <w:r>
            <w:rPr>
              <w:rStyle w:val="Huisstijl-GegevenCharChar"/>
            </w:rPr>
            <w:fldChar w:fldCharType="end"/>
          </w:r>
          <w:r>
            <w:rPr>
              <w:rStyle w:val="Huisstijl-GegevenCharChar"/>
            </w:rPr>
            <w:instrText>"</w:instrText>
          </w:r>
          <w:r w:rsidR="00321F9F">
            <w:rPr>
              <w:rStyle w:val="Huisstijl-GegevenCharChar"/>
            </w:rPr>
            <w:fldChar w:fldCharType="separate"/>
          </w:r>
          <w:r w:rsidR="00321F9F">
            <w:rPr>
              <w:rStyle w:val="Huisstijl-GegevenCharChar"/>
            </w:rPr>
            <w:instrText>Pagina 1 van 2</w:instrText>
          </w:r>
          <w:r>
            <w:rPr>
              <w:rStyle w:val="Huisstijl-GegevenCharChar"/>
            </w:rPr>
            <w:fldChar w:fldCharType="end"/>
          </w:r>
          <w:r>
            <w:instrText xml:space="preserve">" </w:instrText>
          </w:r>
          <w:r w:rsidR="00321F9F">
            <w:fldChar w:fldCharType="separate"/>
          </w:r>
          <w:r w:rsidR="00321F9F">
            <w:rPr>
              <w:rStyle w:val="Huisstijl-GegevenCharChar"/>
            </w:rPr>
            <w:t>Pagina 1 van 2</w:t>
          </w:r>
          <w:r>
            <w:fldChar w:fldCharType="end"/>
          </w:r>
        </w:p>
      </w:tc>
    </w:tr>
  </w:tbl>
  <w:p w:rsidR="009D3E1F" w:rsidRDefault="009D3E1F">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9D3E1F">
      <w:trPr>
        <w:cantSplit/>
        <w:trHeight w:hRule="exact" w:val="170"/>
      </w:trPr>
      <w:tc>
        <w:tcPr>
          <w:tcW w:w="7769" w:type="dxa"/>
        </w:tcPr>
        <w:p w:rsidR="009D3E1F" w:rsidRDefault="009D3E1F">
          <w:pPr>
            <w:pStyle w:val="Huisstijl-Rubricering"/>
          </w:pPr>
        </w:p>
      </w:tc>
      <w:tc>
        <w:tcPr>
          <w:tcW w:w="2123" w:type="dxa"/>
        </w:tcPr>
        <w:p w:rsidR="009D3E1F" w:rsidRDefault="009D3E1F">
          <w:pPr>
            <w:pStyle w:val="Huisstijl-Paginanummering"/>
          </w:pPr>
        </w:p>
      </w:tc>
    </w:tr>
    <w:tr w:rsidR="009D3E1F">
      <w:trPr>
        <w:cantSplit/>
        <w:trHeight w:hRule="exact" w:val="289"/>
      </w:trPr>
      <w:tc>
        <w:tcPr>
          <w:tcW w:w="7769" w:type="dxa"/>
        </w:tcPr>
        <w:p w:rsidR="009D3E1F" w:rsidRDefault="009D3E1F">
          <w:pPr>
            <w:pStyle w:val="Huisstijl-Rubricering"/>
          </w:pPr>
          <w:r>
            <w:fldChar w:fldCharType="begin"/>
          </w:r>
          <w:r>
            <w:instrText xml:space="preserve"> DOCPROPERTY Rubricering </w:instrText>
          </w:r>
          <w:r>
            <w:fldChar w:fldCharType="end"/>
          </w:r>
        </w:p>
      </w:tc>
      <w:tc>
        <w:tcPr>
          <w:tcW w:w="2123" w:type="dxa"/>
        </w:tcPr>
        <w:p w:rsidR="009D3E1F" w:rsidRDefault="009D3E1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B31BE">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321F9F">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B31BE">
            <w:rPr>
              <w:rStyle w:val="Huisstijl-GegevenCharChar"/>
            </w:rPr>
            <w:t>van</w:t>
          </w:r>
          <w:r>
            <w:rPr>
              <w:rStyle w:val="Huisstijl-GegevenCharChar"/>
            </w:rPr>
            <w:fldChar w:fldCharType="end"/>
          </w:r>
          <w:r>
            <w:t xml:space="preserve"> </w:t>
          </w:r>
          <w:fldSimple w:instr=" SECTIONPAGES   \* MERGEFORMAT ">
            <w:r w:rsidR="00321F9F">
              <w:t>2</w:t>
            </w:r>
          </w:fldSimple>
        </w:p>
      </w:tc>
    </w:tr>
    <w:tr w:rsidR="009D3E1F">
      <w:trPr>
        <w:cantSplit/>
        <w:trHeight w:hRule="exact" w:val="23"/>
      </w:trPr>
      <w:tc>
        <w:tcPr>
          <w:tcW w:w="7769" w:type="dxa"/>
        </w:tcPr>
        <w:p w:rsidR="009D3E1F" w:rsidRDefault="009D3E1F">
          <w:pPr>
            <w:pStyle w:val="Huisstijl-Rubricering"/>
          </w:pPr>
        </w:p>
      </w:tc>
      <w:tc>
        <w:tcPr>
          <w:tcW w:w="2123" w:type="dxa"/>
        </w:tcPr>
        <w:p w:rsidR="009D3E1F" w:rsidRDefault="009D3E1F">
          <w:pPr>
            <w:pStyle w:val="Huisstijl-Paginanummering"/>
            <w:rPr>
              <w:rStyle w:val="Huisstijl-GegevenCharChar"/>
            </w:rPr>
          </w:pPr>
        </w:p>
      </w:tc>
    </w:tr>
  </w:tbl>
  <w:p w:rsidR="009D3E1F" w:rsidRDefault="009D3E1F">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1F" w:rsidRDefault="009D3E1F">
      <w:r>
        <w:separator/>
      </w:r>
    </w:p>
  </w:footnote>
  <w:footnote w:type="continuationSeparator" w:id="0">
    <w:p w:rsidR="009D3E1F" w:rsidRDefault="009D3E1F">
      <w:r>
        <w:continuationSeparator/>
      </w:r>
    </w:p>
  </w:footnote>
  <w:footnote w:id="1">
    <w:p w:rsidR="009D3E1F" w:rsidRDefault="009D3E1F">
      <w:pPr>
        <w:pStyle w:val="Voetnoottekst"/>
      </w:pPr>
      <w:r>
        <w:rPr>
          <w:rStyle w:val="Voetnootmarkering"/>
        </w:rPr>
        <w:footnoteRef/>
      </w:r>
      <w:r>
        <w:t xml:space="preserve"> De tekst van de deze conclusies zijn vastgesteld in de JBZ Raadsvergadering van 3 en 4 maart 2014 (Council of the European Union, 7095/14, p.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1F" w:rsidRDefault="009D3E1F">
    <w:pPr>
      <w:pStyle w:val="Koptekst"/>
    </w:pPr>
  </w:p>
  <w:p w:rsidR="009D3E1F" w:rsidRDefault="009D3E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1F" w:rsidRDefault="009D3E1F">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DCA9418" wp14:editId="3FA03702">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9D3E1F">
                            <w:trPr>
                              <w:cantSplit/>
                            </w:trPr>
                            <w:tc>
                              <w:tcPr>
                                <w:tcW w:w="2007" w:type="dxa"/>
                              </w:tcPr>
                              <w:p w:rsidR="008B31BE" w:rsidRDefault="009D3E1F">
                                <w:pPr>
                                  <w:pStyle w:val="referentiegegevparagraaf"/>
                                  <w:rPr>
                                    <w:b/>
                                  </w:rPr>
                                </w:pPr>
                                <w:r>
                                  <w:rPr>
                                    <w:b/>
                                  </w:rPr>
                                  <w:fldChar w:fldCharType="begin"/>
                                </w:r>
                                <w:r w:rsidRPr="003A628F">
                                  <w:rPr>
                                    <w:b/>
                                  </w:rPr>
                                  <w:instrText xml:space="preserve"> DOCPROPERTY directoraatvolg</w:instrText>
                                </w:r>
                                <w:r>
                                  <w:rPr>
                                    <w:b/>
                                  </w:rPr>
                                  <w:fldChar w:fldCharType="separate"/>
                                </w:r>
                                <w:r w:rsidR="008B31BE">
                                  <w:rPr>
                                    <w:b/>
                                  </w:rPr>
                                  <w:t>Directoraat-Generaal Rechtspleging en Rechtshandhaving</w:t>
                                </w:r>
                              </w:p>
                              <w:p w:rsidR="008B31BE" w:rsidRDefault="009D3E1F">
                                <w:pPr>
                                  <w:pStyle w:val="referentiegegevparagraaf"/>
                                </w:pPr>
                                <w:r>
                                  <w:rPr>
                                    <w:b/>
                                  </w:rPr>
                                  <w:fldChar w:fldCharType="end"/>
                                </w:r>
                                <w:r>
                                  <w:fldChar w:fldCharType="begin"/>
                                </w:r>
                                <w:r w:rsidRPr="003A628F">
                                  <w:instrText xml:space="preserve"> DOCPROPERTY directoraatnaamvolg </w:instrText>
                                </w:r>
                                <w:r>
                                  <w:fldChar w:fldCharType="separate"/>
                                </w:r>
                                <w:r w:rsidR="008B31BE">
                                  <w:t>Directie Rechtsbestel</w:t>
                                </w:r>
                              </w:p>
                              <w:p w:rsidR="00833565" w:rsidRPr="003A628F" w:rsidRDefault="009D3E1F" w:rsidP="00833565">
                                <w:pPr>
                                  <w:pStyle w:val="referentiegegevparagraaf"/>
                                </w:pPr>
                                <w:r>
                                  <w:fldChar w:fldCharType="end"/>
                                </w:r>
                                <w:r w:rsidR="00833565" w:rsidRPr="003A628F">
                                  <w:t xml:space="preserve"> </w:t>
                                </w:r>
                              </w:p>
                              <w:p w:rsidR="009D3E1F" w:rsidRPr="003A628F" w:rsidRDefault="009D3E1F">
                                <w:pPr>
                                  <w:pStyle w:val="referentiegegevparagraaf"/>
                                </w:pPr>
                              </w:p>
                              <w:p w:rsidR="009D3E1F" w:rsidRDefault="009D3E1F">
                                <w:pPr>
                                  <w:pStyle w:val="referentiegegevens"/>
                                  <w:rPr>
                                    <w:b/>
                                  </w:rPr>
                                </w:pPr>
                                <w:r>
                                  <w:rPr>
                                    <w:b/>
                                  </w:rPr>
                                  <w:fldChar w:fldCharType="begin"/>
                                </w:r>
                                <w:r w:rsidRPr="003A628F">
                                  <w:rPr>
                                    <w:b/>
                                  </w:rPr>
                                  <w:instrText xml:space="preserve"> DOCPROPERTY _datum </w:instrText>
                                </w:r>
                                <w:r>
                                  <w:rPr>
                                    <w:b/>
                                  </w:rPr>
                                  <w:fldChar w:fldCharType="separate"/>
                                </w:r>
                                <w:r w:rsidR="008B31BE">
                                  <w:rPr>
                                    <w:b/>
                                  </w:rPr>
                                  <w:t>Datum</w:t>
                                </w:r>
                                <w:r>
                                  <w:rPr>
                                    <w:b/>
                                  </w:rPr>
                                  <w:fldChar w:fldCharType="end"/>
                                </w:r>
                              </w:p>
                              <w:p w:rsidR="00833565" w:rsidRPr="00833565" w:rsidRDefault="00833565">
                                <w:pPr>
                                  <w:pStyle w:val="referentiegegevens"/>
                                </w:pPr>
                                <w:r w:rsidRPr="00833565">
                                  <w:t>4 juni</w:t>
                                </w:r>
                                <w:r w:rsidR="00A47F07">
                                  <w:t xml:space="preserve"> 2014</w:t>
                                </w:r>
                              </w:p>
                              <w:p w:rsidR="009D3E1F" w:rsidRDefault="009D3E1F">
                                <w:pPr>
                                  <w:pStyle w:val="referentiegegevens"/>
                                </w:pPr>
                              </w:p>
                              <w:p w:rsidR="009D3E1F" w:rsidRDefault="009D3E1F">
                                <w:pPr>
                                  <w:pStyle w:val="witregel1"/>
                                </w:pPr>
                              </w:p>
                              <w:p w:rsidR="009D3E1F" w:rsidRDefault="009D3E1F">
                                <w:pPr>
                                  <w:pStyle w:val="referentiegegevens"/>
                                  <w:rPr>
                                    <w:b/>
                                    <w:bCs/>
                                  </w:rPr>
                                </w:pPr>
                              </w:p>
                            </w:tc>
                          </w:tr>
                          <w:tr w:rsidR="009D3E1F">
                            <w:trPr>
                              <w:cantSplit/>
                            </w:trPr>
                            <w:tc>
                              <w:tcPr>
                                <w:tcW w:w="2007" w:type="dxa"/>
                              </w:tcPr>
                              <w:p w:rsidR="009D3E1F" w:rsidRDefault="009D3E1F">
                                <w:pPr>
                                  <w:pStyle w:val="clausule"/>
                                </w:pPr>
                              </w:p>
                            </w:tc>
                          </w:tr>
                        </w:tbl>
                        <w:p w:rsidR="009D3E1F" w:rsidRDefault="009D3E1F"/>
                        <w:p w:rsidR="009D3E1F" w:rsidRDefault="009D3E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9D3E1F">
                      <w:trPr>
                        <w:cantSplit/>
                      </w:trPr>
                      <w:tc>
                        <w:tcPr>
                          <w:tcW w:w="2007" w:type="dxa"/>
                        </w:tcPr>
                        <w:p w:rsidR="008B31BE" w:rsidRDefault="009D3E1F">
                          <w:pPr>
                            <w:pStyle w:val="referentiegegevparagraaf"/>
                            <w:rPr>
                              <w:b/>
                            </w:rPr>
                          </w:pPr>
                          <w:r>
                            <w:rPr>
                              <w:b/>
                            </w:rPr>
                            <w:fldChar w:fldCharType="begin"/>
                          </w:r>
                          <w:r w:rsidRPr="003A628F">
                            <w:rPr>
                              <w:b/>
                            </w:rPr>
                            <w:instrText xml:space="preserve"> DOCPROPERTY directoraatvolg</w:instrText>
                          </w:r>
                          <w:r>
                            <w:rPr>
                              <w:b/>
                            </w:rPr>
                            <w:fldChar w:fldCharType="separate"/>
                          </w:r>
                          <w:r w:rsidR="008B31BE">
                            <w:rPr>
                              <w:b/>
                            </w:rPr>
                            <w:t>Directoraat-Generaal Rechtspleging en Rechtshandhaving</w:t>
                          </w:r>
                        </w:p>
                        <w:p w:rsidR="008B31BE" w:rsidRDefault="009D3E1F">
                          <w:pPr>
                            <w:pStyle w:val="referentiegegevparagraaf"/>
                          </w:pPr>
                          <w:r>
                            <w:rPr>
                              <w:b/>
                            </w:rPr>
                            <w:fldChar w:fldCharType="end"/>
                          </w:r>
                          <w:r>
                            <w:fldChar w:fldCharType="begin"/>
                          </w:r>
                          <w:r w:rsidRPr="003A628F">
                            <w:instrText xml:space="preserve"> DOCPROPERTY directoraatnaamvolg </w:instrText>
                          </w:r>
                          <w:r>
                            <w:fldChar w:fldCharType="separate"/>
                          </w:r>
                          <w:r w:rsidR="008B31BE">
                            <w:t>Directie Rechtsbestel</w:t>
                          </w:r>
                        </w:p>
                        <w:p w:rsidR="00833565" w:rsidRPr="003A628F" w:rsidRDefault="009D3E1F" w:rsidP="00833565">
                          <w:pPr>
                            <w:pStyle w:val="referentiegegevparagraaf"/>
                          </w:pPr>
                          <w:r>
                            <w:fldChar w:fldCharType="end"/>
                          </w:r>
                          <w:r w:rsidR="00833565" w:rsidRPr="003A628F">
                            <w:t xml:space="preserve"> </w:t>
                          </w:r>
                        </w:p>
                        <w:p w:rsidR="009D3E1F" w:rsidRPr="003A628F" w:rsidRDefault="009D3E1F">
                          <w:pPr>
                            <w:pStyle w:val="referentiegegevparagraaf"/>
                          </w:pPr>
                        </w:p>
                        <w:p w:rsidR="009D3E1F" w:rsidRDefault="009D3E1F">
                          <w:pPr>
                            <w:pStyle w:val="referentiegegevens"/>
                            <w:rPr>
                              <w:b/>
                            </w:rPr>
                          </w:pPr>
                          <w:r>
                            <w:rPr>
                              <w:b/>
                            </w:rPr>
                            <w:fldChar w:fldCharType="begin"/>
                          </w:r>
                          <w:r w:rsidRPr="003A628F">
                            <w:rPr>
                              <w:b/>
                            </w:rPr>
                            <w:instrText xml:space="preserve"> DOCPROPERTY _datum </w:instrText>
                          </w:r>
                          <w:r>
                            <w:rPr>
                              <w:b/>
                            </w:rPr>
                            <w:fldChar w:fldCharType="separate"/>
                          </w:r>
                          <w:r w:rsidR="008B31BE">
                            <w:rPr>
                              <w:b/>
                            </w:rPr>
                            <w:t>Datum</w:t>
                          </w:r>
                          <w:r>
                            <w:rPr>
                              <w:b/>
                            </w:rPr>
                            <w:fldChar w:fldCharType="end"/>
                          </w:r>
                        </w:p>
                        <w:p w:rsidR="00833565" w:rsidRPr="00833565" w:rsidRDefault="00833565">
                          <w:pPr>
                            <w:pStyle w:val="referentiegegevens"/>
                          </w:pPr>
                          <w:r w:rsidRPr="00833565">
                            <w:t>4 juni</w:t>
                          </w:r>
                          <w:r w:rsidR="00A47F07">
                            <w:t xml:space="preserve"> 2014</w:t>
                          </w:r>
                        </w:p>
                        <w:p w:rsidR="009D3E1F" w:rsidRDefault="009D3E1F">
                          <w:pPr>
                            <w:pStyle w:val="referentiegegevens"/>
                          </w:pPr>
                        </w:p>
                        <w:p w:rsidR="009D3E1F" w:rsidRDefault="009D3E1F">
                          <w:pPr>
                            <w:pStyle w:val="witregel1"/>
                          </w:pPr>
                        </w:p>
                        <w:p w:rsidR="009D3E1F" w:rsidRDefault="009D3E1F">
                          <w:pPr>
                            <w:pStyle w:val="referentiegegevens"/>
                            <w:rPr>
                              <w:b/>
                              <w:bCs/>
                            </w:rPr>
                          </w:pPr>
                        </w:p>
                      </w:tc>
                    </w:tr>
                    <w:tr w:rsidR="009D3E1F">
                      <w:trPr>
                        <w:cantSplit/>
                      </w:trPr>
                      <w:tc>
                        <w:tcPr>
                          <w:tcW w:w="2007" w:type="dxa"/>
                        </w:tcPr>
                        <w:p w:rsidR="009D3E1F" w:rsidRDefault="009D3E1F">
                          <w:pPr>
                            <w:pStyle w:val="clausule"/>
                          </w:pPr>
                        </w:p>
                      </w:tc>
                    </w:tr>
                  </w:tbl>
                  <w:p w:rsidR="009D3E1F" w:rsidRDefault="009D3E1F"/>
                  <w:p w:rsidR="009D3E1F" w:rsidRDefault="009D3E1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06B1CD9" wp14:editId="283E717F">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3E1F" w:rsidRDefault="009D3E1F">
                          <w:pPr>
                            <w:pStyle w:val="Huisstijl-Rubricering"/>
                          </w:pPr>
                          <w:r>
                            <w:fldChar w:fldCharType="begin"/>
                          </w:r>
                          <w:r>
                            <w:instrText xml:space="preserve"> DOCPROPERTY rubricering </w:instrText>
                          </w:r>
                          <w:r>
                            <w:fldChar w:fldCharType="end"/>
                          </w:r>
                        </w:p>
                        <w:p w:rsidR="009D3E1F" w:rsidRDefault="009D3E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9D3E1F" w:rsidRDefault="009D3E1F">
                    <w:pPr>
                      <w:pStyle w:val="Huisstijl-Rubricering"/>
                    </w:pPr>
                    <w:r>
                      <w:fldChar w:fldCharType="begin"/>
                    </w:r>
                    <w:r>
                      <w:instrText xml:space="preserve"> DOCPROPERTY rubricering </w:instrText>
                    </w:r>
                    <w:r>
                      <w:fldChar w:fldCharType="end"/>
                    </w:r>
                  </w:p>
                  <w:p w:rsidR="009D3E1F" w:rsidRDefault="009D3E1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9D3E1F">
      <w:trPr>
        <w:trHeight w:hRule="exact" w:val="136"/>
      </w:trPr>
      <w:tc>
        <w:tcPr>
          <w:tcW w:w="7520" w:type="dxa"/>
        </w:tcPr>
        <w:p w:rsidR="009D3E1F" w:rsidRDefault="009D3E1F">
          <w:pPr>
            <w:spacing w:line="240" w:lineRule="auto"/>
            <w:rPr>
              <w:sz w:val="12"/>
              <w:szCs w:val="12"/>
            </w:rPr>
          </w:pPr>
        </w:p>
      </w:tc>
    </w:tr>
  </w:tbl>
  <w:p w:rsidR="009D3E1F" w:rsidRDefault="009D3E1F">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1F" w:rsidRDefault="009D3E1F">
    <w:pPr>
      <w:pStyle w:val="Koptekst"/>
      <w:rPr>
        <w:color w:val="FFFFFF"/>
      </w:rPr>
    </w:pPr>
    <w:bookmarkStart w:id="6" w:name="bmpagina"/>
    <w:r>
      <w:rPr>
        <w:noProof/>
        <w:sz w:val="20"/>
      </w:rPr>
      <w:drawing>
        <wp:anchor distT="0" distB="0" distL="114300" distR="114300" simplePos="0" relativeHeight="251659264" behindDoc="1" locked="1" layoutInCell="1" allowOverlap="1" wp14:anchorId="6F5A8628" wp14:editId="7ED98C49">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7AE7D1F7" wp14:editId="2A6EDDE7">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321F9F">
      <w:rPr>
        <w:noProof/>
        <w:color w:val="FFFFFF"/>
      </w:rPr>
      <w:t>1</w:t>
    </w:r>
    <w:r>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1F" w:rsidRDefault="009D3E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de-DE" w:vendorID="64" w:dllVersion="131078" w:nlCheck="1" w:checkStyle="1"/>
  <w:proofState w:spelling="clean" w:grammar="clean"/>
  <w:attachedTemplate r:id="rId1"/>
  <w:defaultTabStop w:val="227"/>
  <w:hyphenationZone w:val="425"/>
  <w:characterSpacingControl w:val="doNotCompress"/>
  <w:hdrShapeDefaults>
    <o:shapedefaults v:ext="edit" spidmax="2969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1&quot; engine-version=&quot;2.6.10&quot; lastuser-initials=&quot;AP-B&quot; lastuser-name=&quot;Albers P. - BD/DRB/RG&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Rechtsbestel&lt;/p&gt;&lt;p style=&quot;afzendgegevens&quot;&gt;Rechtspraak en Geschiloplossin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Dr. P. Albers&lt;/p&gt;&lt;p style=&quot;afzendgegevens-italic&quot;&gt;Senior Beleidsadviseur/Senior policy advisor&lt;/p&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Hoogachtend,&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r&gt;&lt;td&gt;&lt;p style=&quot;broodtekst-i&quot;&gt;De Minister van Veiligheid en Justitie&lt;/p&gt;&lt;/td&gt;&lt;td style=&quot;broodtekst&quot;&gt;&lt;/td&gt;&lt;td/&gt;&lt;/tr&gt;&lt;/tbody&gt;&lt;/table&gt;&lt;p style=&quot;in-table&quot;/&gt;&lt;/body&gt;&lt;/ondertekening_content&gt;&lt;toevoegen-model formatted-value=&quot;&quot;/&gt;&lt;chkminuut/&gt;&lt;minuut formatted-value=&quot;minuut.xml&quot;/&gt;&lt;ondertekenaar-item value=&quot;4&quot; formatted-value=&quot;De Minister van Veiligheid en Justitie&quot;&gt;&lt;afzender taal=&quot;1043&quot; organisatie=&quot;2&quot; aanhef=&quot;1&quot; groetregel=&quot;1&quot; name=&quot;De Minister van Veiligheid en Justitie&quot; country-id=&quot;NLD&quot; country-code=&quot;31&quot; functie=&quot;De Minister van Veiligheid en Justitie&quot;/&gt;_x000d__x000a__x0009__x0009_&lt;/ondertekenaar-item&gt;&lt;tweedeondertekenaar-item/&gt;&lt;behandelddoor-item value=&quot;1&quot; formatted-value=&quot;Pim Albers&quot;&gt;&lt;afzender taal=&quot;2057&quot; organisatie=&quot;26&quot; aanhef=&quot;1&quot; groetregel=&quot;1&quot; name=&quot;Pim Albers&quot; country-id=&quot;NLD&quot; country-code=&quot;31&quot; naam=&quot;Dr. P. Albers&quot; gender=&quot;M&quot; functie=&quot;Senior Beleidsadviseur/Senior policy advisor&quot; email=&quot;p.albers@minvenj.nl&quot; telefoon=&quot;+31 (0)648100148&quot; onderdeel=&quot;Rechtspraak en Geschiloplossing&quot;/&gt;_x000d__x000a__x0009__x0009_&lt;/behandelddoor-item&gt;&lt;organisatie-item value=&quot;26&quot; formatted-value=&quot;DGRR - DRb&quot;&gt;&lt;organisatie zoekveld=&quot;DGRR - DRb&quot; id=&quot;26&quot;&gt;_x000d__x000a__x0009__x0009__x0009__x0009_&lt;taal id=&quot;1036&quot; zoekveld=&quot;DGRR - DRb&quot; taal=&quot;1036&quot; omschrijving=&quot;DGRR - DRb&quot; naamdirectoraatgeneraal=&quot;Direction Générale de l'Administration de la justice et de l'Application du droit&quot; naamdirectie=&quot;Direction du Système juridique&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Administration de la justice et de l'Application du droit\nDirection du Système juridique&quot; bezoekadres=&quot;Bezoekadres\nTurfmarkt 147\n2511 DP La Haye\nTelefoon +31 70 370 79 11\nFax +31 70 370 79 00\nwww.rijksoverheid.nl/venj&quot; postadres=&quot;Postadres:\nPostbus 20301,\n2500 EH La Haye&quot;/&gt;_x000d__x000a__x0009__x0009__x0009__x0009_&lt;taal id=&quot;2057&quot; zoekveld=&quot;DGRR - DRb&quot; taal=&quot;2057&quot; omschrijving=&quot;DGRR - DRb&quot; naamdirectoraatgeneraal=&quot;Directorate General for the Administration of Justice and Law Enforcement&quot; naamdirectie=&quot;Judicial System Departmen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Directorate General for the Administration of Justice and Law Enforcement\nJudicial System Department&quot; bezoekadres=&quot;Bezoekadres\nTurfmarkt 147\n2511 DP The Hague\nTelefoon +31 70 370 79 11\nFax +31 70 370 79 00\nwww.rijksoverheid.nl/venj&quot; postadres=&quot;Postadres:\nPostbus 20301,\n2500 EH The Hague&quot;/&gt;_x000d__x000a__x0009__x0009__x0009__x0009_&lt;taal id=&quot;1034&quot; zoekveld=&quot;DGRR - DRb&quot; taal=&quot;1034&quot; omschrijving=&quot;DGRR - DRb&quot; naamdirectoraatgeneraal=&quot;Dirección General de Administración de Justicia y Mantenimiento del Orden Jurídico&quot; naamdirectie=&quot;Dirección de Ordenamiento Jurídico&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Administración de Justicia y Mantenimiento del Orden Jurídico\nDirección de Ordenamiento Jurídico&quot; bezoekadres=&quot;Bezoekadres\nTurfmarkt 147\n2511 DP La Haya\nTelefoon +31 70 370 79 11\nFax +31 70 370 79 00\nwww.rijksoverheid.nl/venj&quot; postadres=&quot;Postadres:\nPostbus 20301,\n2500 EH La Haya&quot;/&gt;_x000d__x000a__x0009__x0009__x0009__x0009_&lt;taal id=&quot;1043&quot; zoekveld=&quot;DGRR - DRb&quot; taal=&quot;1043&quot; omschrijving=&quot;DGRR - DRb&quot; naamdirectoraatgeneraal=&quot;Directoraat-Generaal Rechtspleging en Rechtshandhaving&quot; naamdirectie=&quot;Directie Rechtsbestel&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oraat-Generaal Rechtspleging en Rechtshandhaving\nDirectie Rechtsbestel&quot; bezoekadres=&quot;Bezoekadres\nTurfmarkt 147\n2511 DP Den Haag\nTelefoon 070 370 79 11\nFax 070 370 79 00\nwww.rijksoverheid.nl/venj&quot; postadres=&quot;Postadres:\nPostbus 20301,\n2500 EH Den Haag&quot;/&gt;_x000d__x000a__x0009__x0009__x0009__x0009_&lt;taal id=&quot;1031&quot; zoekveld=&quot;DGRR - DRb&quot; taal=&quot;1031&quot; omschrijving=&quot;DGRR - DRb&quot; naamdirectoraatgeneraal=&quot;Generaldirektorat Rechtspflege und Rechtswahrung&quot; naamdirectie=&quot;Direktion Rechtssystem&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Rechtspflege und Rechtswahrung\nDirektion Rechtssystem&quot; bezoekadres=&quot;Bezoekadres\nTurfmarkt 147\n2511 DP Den Haag\nTelefoon +31 70 370 79 11\nFax +31 70 370 79 00\nwww.rijksoverheid.nl/venj&quot; postadres=&quot;Postadres:\nPostbus 20301,\n2500 EH Den Haag&quot;/&gt;_x000d__x000a__x0009__x0009__x0009_&lt;/organisatie&gt;_x000d__x000a__x0009__x0009_&lt;/organisatie-item&gt;&lt;zaak/&gt;&lt;adres formatted-value=&quot;Aan de Voorzitter van de Tweede Kamer\nder Staten-Generaal\nPostbus 20018\n2500 EA DEN HAAG\n \n&quot;&gt;&lt;address street=&quot;&quot; housenr=&quot;&quot; zipcode=&quot;&quot; city=&quot;&quot; country-id=&quot;NLD&quot; omitted-country=&quot;Nederland&quot; country-code=&quot;31&quot;&gt;&lt;to&gt;Aan de Voorzitter van de Tweede Kamer\nder Staten-Generaal\nPostbus 20018\n2500 EA DEN HAAG&lt;/to&gt;&lt;/address&gt;&lt;/adres&gt;&lt;kix value=&quot;&quot; formatted-value=&quot;&quot;/&gt;&lt;mailing-aan formatted-value=&quot;&quot;/&gt;&lt;minjuslint formatted-value=&quot;&quot;/&gt;&lt;chklogo value=&quot;0&quot;/&gt;&lt;documentsubtype formatted-value=&quot;Brief&quot;/&gt;&lt;documenttitel formatted-value=&quot;Brief - Verzoek toezending document EU Justitie Scorebord&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value=&quot;&quot; formatted-value=&quot;&quot;/&gt;&lt;fn_plaats value=&quot;&quot; formatted-value=&quot;&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31 (0)648100148&quot; formatted-value=&quot;06 48 10 01 48&quot;&gt;&lt;phonenumber country-code=&quot;31&quot; number=&quot;+31 (0)648100148&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Dr. P. Albers&quot;/&gt;&lt;email formatted-value=&quot;p.albers@minvenj.nl&quot;/&gt;&lt;functie formatted-value=&quot;Senior Beleidsadviseur/Senior policy advisor&quot;/&gt;&lt;retouradres formatted-value=&quot;&amp;gt; Retouradres Postbus 20301 2500 EH  Den Haag&quot;/&gt;&lt;directoraat value=&quot;Directoraat-Generaal Rechtspleging en Rechtshandhaving&quot; formatted-value=&quot;Directoraat-Generaal Rechtspleging en Rechtshandhaving&quot;/&gt;&lt;directoraatvolg formatted-value=&quot;Directoraat-Generaal Rechtspleging en Rechtshandhaving\n&quot;/&gt;&lt;directoraatnaam value=&quot;Directie Rechtsbestel&quot; formatted-value=&quot;Directie Rechtsbestel&quot;/&gt;&lt;directoraatnaamvolg formatted-value=&quot;Directie Rechtsbestel\n&quot;/&gt;&lt;onderdeel value=&quot;Rechtspraak en Geschiloplossing&quot; formatted-value=&quot;Rechtspraak en Geschiloplossing&quot;/&gt;&lt;digionderdeel value=&quot;Rechtspraak en Geschiloplossing&quot; formatted-value=&quot;Rechtspraak en Geschiloplossing&quot;/&gt;&lt;onderdeelvolg formatted-value=&quot;Rechtspraak en Geschiloplossing&quot;/&gt;&lt;directieregel formatted-value=&quot; \n&quot;/&gt;&lt;datum value=&quot;2014-05-26T09:14:50&quot; formatted-value=&quot;26 mei 2014&quot;/&gt;&lt;onskenmerk value=&quot;...&quot; formatted-value=&quot;...&quot; format-disabled=&quot;true&quot;/&gt;&lt;uwkenmerk formatted-value=&quot;&quot;/&gt;&lt;onderwerp formatted-value=&quot;Verzoek toezending document EU Justitie Scorebord&quot; value=&quot;Verzoek toezending document EU Justitie Scorebord&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2&quot; formatted-value=&quot;Hoogachtend&quot; output-value=&quot;Hoogachtend,&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C3B68"/>
    <w:rsid w:val="00027806"/>
    <w:rsid w:val="000C3B68"/>
    <w:rsid w:val="00120731"/>
    <w:rsid w:val="00127C74"/>
    <w:rsid w:val="002B21B5"/>
    <w:rsid w:val="00321F9F"/>
    <w:rsid w:val="003A628F"/>
    <w:rsid w:val="003B48EB"/>
    <w:rsid w:val="003E040A"/>
    <w:rsid w:val="005F4027"/>
    <w:rsid w:val="00665ADD"/>
    <w:rsid w:val="00692D11"/>
    <w:rsid w:val="006F04E5"/>
    <w:rsid w:val="00833565"/>
    <w:rsid w:val="008973BF"/>
    <w:rsid w:val="008B31BE"/>
    <w:rsid w:val="009D3E1F"/>
    <w:rsid w:val="00A47F07"/>
    <w:rsid w:val="00AB74F9"/>
    <w:rsid w:val="00AF30D7"/>
    <w:rsid w:val="00B336E7"/>
    <w:rsid w:val="00C1796E"/>
    <w:rsid w:val="00D42D36"/>
    <w:rsid w:val="00D82547"/>
    <w:rsid w:val="00DB2746"/>
    <w:rsid w:val="00E65E94"/>
    <w:rsid w:val="00E81A9A"/>
    <w:rsid w:val="00EC08B4"/>
    <w:rsid w:val="00EC6DCA"/>
    <w:rsid w:val="00F5603F"/>
    <w:rsid w:val="00FA720D"/>
    <w:rsid w:val="00FC3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8973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3BF"/>
    <w:rPr>
      <w:rFonts w:ascii="Tahoma" w:hAnsi="Tahoma" w:cs="Tahoma"/>
      <w:sz w:val="16"/>
      <w:szCs w:val="16"/>
    </w:rPr>
  </w:style>
  <w:style w:type="character" w:styleId="Verwijzingopmerking">
    <w:name w:val="annotation reference"/>
    <w:basedOn w:val="Standaardalinea-lettertype"/>
    <w:uiPriority w:val="99"/>
    <w:semiHidden/>
    <w:unhideWhenUsed/>
    <w:rsid w:val="00027806"/>
    <w:rPr>
      <w:sz w:val="16"/>
      <w:szCs w:val="16"/>
    </w:rPr>
  </w:style>
  <w:style w:type="paragraph" w:styleId="Tekstopmerking">
    <w:name w:val="annotation text"/>
    <w:basedOn w:val="Standaard"/>
    <w:link w:val="TekstopmerkingChar"/>
    <w:uiPriority w:val="99"/>
    <w:semiHidden/>
    <w:unhideWhenUsed/>
    <w:rsid w:val="000278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7806"/>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27806"/>
    <w:rPr>
      <w:b/>
      <w:bCs/>
    </w:rPr>
  </w:style>
  <w:style w:type="character" w:customStyle="1" w:styleId="OnderwerpvanopmerkingChar">
    <w:name w:val="Onderwerp van opmerking Char"/>
    <w:basedOn w:val="TekstopmerkingChar"/>
    <w:link w:val="Onderwerpvanopmerking"/>
    <w:uiPriority w:val="99"/>
    <w:semiHidden/>
    <w:rsid w:val="00027806"/>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8973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3BF"/>
    <w:rPr>
      <w:rFonts w:ascii="Tahoma" w:hAnsi="Tahoma" w:cs="Tahoma"/>
      <w:sz w:val="16"/>
      <w:szCs w:val="16"/>
    </w:rPr>
  </w:style>
  <w:style w:type="character" w:styleId="Verwijzingopmerking">
    <w:name w:val="annotation reference"/>
    <w:basedOn w:val="Standaardalinea-lettertype"/>
    <w:uiPriority w:val="99"/>
    <w:semiHidden/>
    <w:unhideWhenUsed/>
    <w:rsid w:val="00027806"/>
    <w:rPr>
      <w:sz w:val="16"/>
      <w:szCs w:val="16"/>
    </w:rPr>
  </w:style>
  <w:style w:type="paragraph" w:styleId="Tekstopmerking">
    <w:name w:val="annotation text"/>
    <w:basedOn w:val="Standaard"/>
    <w:link w:val="TekstopmerkingChar"/>
    <w:uiPriority w:val="99"/>
    <w:semiHidden/>
    <w:unhideWhenUsed/>
    <w:rsid w:val="000278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7806"/>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27806"/>
    <w:rPr>
      <w:b/>
      <w:bCs/>
    </w:rPr>
  </w:style>
  <w:style w:type="character" w:customStyle="1" w:styleId="OnderwerpvanopmerkingChar">
    <w:name w:val="Onderwerp van opmerking Char"/>
    <w:basedOn w:val="TekstopmerkingChar"/>
    <w:link w:val="Onderwerpvanopmerking"/>
    <w:uiPriority w:val="99"/>
    <w:semiHidden/>
    <w:rsid w:val="0002780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agesar\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866D7B7AC5641AFC3547F6C5AB267" ma:contentTypeVersion="0" ma:contentTypeDescription="Een nieuw document maken." ma:contentTypeScope="" ma:versionID="cd58967127f30b2870813854197c10d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8314-B9A6-4C6B-B6E8-87461E162FA4}">
  <ds:schemaRefs>
    <ds:schemaRef ds:uri="http://schemas.microsoft.com/sharepoint/v3/contenttype/forms"/>
  </ds:schemaRefs>
</ds:datastoreItem>
</file>

<file path=customXml/itemProps2.xml><?xml version="1.0" encoding="utf-8"?>
<ds:datastoreItem xmlns:ds="http://schemas.openxmlformats.org/officeDocument/2006/customXml" ds:itemID="{92A2353A-780B-4452-964F-DB6CF836768C}">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EBE870-1E6E-4DB8-8312-0B877635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85847F-AF9F-487E-BAB0-FCB4BC48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545</Words>
  <Characters>3381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3919</CharactersWithSpaces>
  <SharedDoc>false</SharedDoc>
  <HLinks>
    <vt:vector size="6" baseType="variant">
      <vt:variant>
        <vt:i4>8126485</vt:i4>
      </vt:variant>
      <vt:variant>
        <vt:i4>-1</vt:i4>
      </vt:variant>
      <vt:variant>
        <vt:i4>2154</vt:i4>
      </vt:variant>
      <vt:variant>
        <vt:i4>1</vt:i4>
      </vt:variant>
      <vt:variant>
        <vt:lpwstr>RO_BEELDMERK_Logo_2_RGB_pos_nl_Bas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Verzoek toezending document EU Justitie Scorebord</dc:subject>
  <dc:creator/>
  <cp:lastModifiedBy/>
  <cp:revision>1</cp:revision>
  <cp:lastPrinted>2014-06-04T16:01:00Z</cp:lastPrinted>
  <dcterms:created xsi:type="dcterms:W3CDTF">2014-06-05T13:13:00Z</dcterms:created>
  <dcterms:modified xsi:type="dcterms:W3CDTF">2014-06-05T13:13:00Z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26 mei 2014</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Verzoek toezending document EU Justitie Scorebord</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Hoogachtend,</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Rechtsbestel</vt:lpwstr>
  </property>
  <property fmtid="{D5CDD505-2E9C-101B-9397-08002B2CF9AE}" pid="25" name="afdelingraised">
    <vt:lpwstr> </vt:lpwstr>
  </property>
  <property fmtid="{D5CDD505-2E9C-101B-9397-08002B2CF9AE}" pid="26" name="directoraatnaamvolg">
    <vt:lpwstr>Directie Rechtsbestel_x000d_</vt:lpwstr>
  </property>
  <property fmtid="{D5CDD505-2E9C-101B-9397-08002B2CF9AE}" pid="27" name="onderdeelvolg">
    <vt:lpwstr>Rechtspraak en Geschiloplossing</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Senior Beleidsadviseur/Senior policy advisor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0x010100946866D7B7AC5641AFC3547F6C5AB267</vt:lpwstr>
  </property>
</Properties>
</file>